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51" w:rsidRDefault="00066B51" w:rsidP="00971A6C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86222B" w:rsidRPr="0086222B" w:rsidRDefault="0086222B" w:rsidP="0086222B">
      <w:pPr>
        <w:spacing w:after="0" w:line="240" w:lineRule="auto"/>
        <w:ind w:left="426"/>
        <w:jc w:val="center"/>
        <w:rPr>
          <w:b/>
          <w:sz w:val="28"/>
        </w:rPr>
      </w:pPr>
      <w:bookmarkStart w:id="0" w:name="_Toc196297599"/>
      <w:bookmarkStart w:id="1" w:name="_Toc197107114"/>
      <w:r w:rsidRPr="0086222B">
        <w:rPr>
          <w:b/>
          <w:sz w:val="28"/>
        </w:rPr>
        <w:t>Ficha de Inscrição</w:t>
      </w:r>
      <w:bookmarkStart w:id="2" w:name="_GoBack"/>
      <w:bookmarkEnd w:id="2"/>
    </w:p>
    <w:p w:rsidR="0086222B" w:rsidRPr="0086222B" w:rsidRDefault="0086222B" w:rsidP="0086222B">
      <w:pPr>
        <w:spacing w:after="0" w:line="240" w:lineRule="auto"/>
        <w:ind w:left="426"/>
        <w:jc w:val="center"/>
      </w:pPr>
    </w:p>
    <w:tbl>
      <w:tblPr>
        <w:tblStyle w:val="Tabelacomgrelha2"/>
        <w:tblW w:w="0" w:type="auto"/>
        <w:tblInd w:w="534" w:type="dxa"/>
        <w:tblLook w:val="04A0" w:firstRow="1" w:lastRow="0" w:firstColumn="1" w:lastColumn="0" w:noHBand="0" w:noVBand="1"/>
      </w:tblPr>
      <w:tblGrid>
        <w:gridCol w:w="1999"/>
        <w:gridCol w:w="3682"/>
        <w:gridCol w:w="3072"/>
      </w:tblGrid>
      <w:tr w:rsidR="0086222B" w:rsidRPr="0086222B" w:rsidTr="00BE13E1">
        <w:tc>
          <w:tcPr>
            <w:tcW w:w="1999" w:type="dxa"/>
            <w:vAlign w:val="center"/>
          </w:tcPr>
          <w:p w:rsidR="0086222B" w:rsidRPr="0086222B" w:rsidRDefault="0086222B" w:rsidP="0086222B">
            <w:pPr>
              <w:spacing w:before="120" w:after="120"/>
              <w:rPr>
                <w:b/>
              </w:rPr>
            </w:pPr>
            <w:r w:rsidRPr="0086222B">
              <w:rPr>
                <w:b/>
              </w:rPr>
              <w:t>Nome do Evento:</w:t>
            </w:r>
          </w:p>
        </w:tc>
        <w:tc>
          <w:tcPr>
            <w:tcW w:w="6754" w:type="dxa"/>
            <w:gridSpan w:val="2"/>
          </w:tcPr>
          <w:p w:rsidR="0086222B" w:rsidRPr="0086222B" w:rsidRDefault="00BE13E1" w:rsidP="0086222B">
            <w:pPr>
              <w:spacing w:before="120" w:after="120"/>
            </w:pPr>
            <w:r>
              <w:t>Dia Aberto ao Conhecimento com o INESCTEC</w:t>
            </w:r>
          </w:p>
        </w:tc>
      </w:tr>
      <w:tr w:rsidR="0086222B" w:rsidRPr="0086222B" w:rsidTr="00BE13E1">
        <w:tc>
          <w:tcPr>
            <w:tcW w:w="1999" w:type="dxa"/>
            <w:vAlign w:val="center"/>
          </w:tcPr>
          <w:p w:rsidR="0086222B" w:rsidRPr="0086222B" w:rsidRDefault="0086222B" w:rsidP="0086222B">
            <w:pPr>
              <w:spacing w:before="120" w:after="120"/>
              <w:rPr>
                <w:b/>
              </w:rPr>
            </w:pPr>
            <w:r w:rsidRPr="0086222B">
              <w:rPr>
                <w:b/>
              </w:rPr>
              <w:t>Organizadores:</w:t>
            </w:r>
          </w:p>
        </w:tc>
        <w:tc>
          <w:tcPr>
            <w:tcW w:w="6754" w:type="dxa"/>
            <w:gridSpan w:val="2"/>
          </w:tcPr>
          <w:p w:rsidR="0086222B" w:rsidRPr="0086222B" w:rsidRDefault="00BE13E1" w:rsidP="0086222B">
            <w:pPr>
              <w:spacing w:before="120" w:after="120"/>
            </w:pPr>
            <w:r>
              <w:t>IAPMEI e INESCTEC</w:t>
            </w:r>
          </w:p>
        </w:tc>
      </w:tr>
      <w:tr w:rsidR="00BE13E1" w:rsidRPr="0086222B" w:rsidTr="00BE13E1">
        <w:tc>
          <w:tcPr>
            <w:tcW w:w="1999" w:type="dxa"/>
            <w:vAlign w:val="center"/>
          </w:tcPr>
          <w:p w:rsidR="00BE13E1" w:rsidRPr="0086222B" w:rsidRDefault="00BE13E1" w:rsidP="0086222B">
            <w:pPr>
              <w:spacing w:before="120" w:after="120"/>
              <w:rPr>
                <w:b/>
              </w:rPr>
            </w:pPr>
            <w:r w:rsidRPr="0086222B">
              <w:rPr>
                <w:b/>
              </w:rPr>
              <w:t>Local:</w:t>
            </w:r>
          </w:p>
        </w:tc>
        <w:tc>
          <w:tcPr>
            <w:tcW w:w="3682" w:type="dxa"/>
          </w:tcPr>
          <w:p w:rsidR="00BE13E1" w:rsidRPr="0086222B" w:rsidRDefault="00BE13E1" w:rsidP="0086222B">
            <w:pPr>
              <w:spacing w:before="120" w:after="120"/>
            </w:pPr>
            <w:r w:rsidRPr="00C0215F">
              <w:rPr>
                <w:rFonts w:cs="Arial"/>
                <w:shd w:val="clear" w:color="auto" w:fill="FFFFFF"/>
              </w:rPr>
              <w:t>Rua Dr. Roberto Frias</w:t>
            </w:r>
            <w:r w:rsidRPr="00C0215F">
              <w:rPr>
                <w:rFonts w:cs="Arial"/>
              </w:rPr>
              <w:t xml:space="preserve">, </w:t>
            </w:r>
            <w:r w:rsidRPr="00C0215F">
              <w:rPr>
                <w:rFonts w:cs="Arial"/>
                <w:shd w:val="clear" w:color="auto" w:fill="FFFFFF"/>
              </w:rPr>
              <w:t xml:space="preserve">4200-465 </w:t>
            </w:r>
            <w:r>
              <w:rPr>
                <w:rFonts w:cs="Arial"/>
                <w:shd w:val="clear" w:color="auto" w:fill="FFFFFF"/>
              </w:rPr>
              <w:t>Porto</w:t>
            </w:r>
          </w:p>
        </w:tc>
        <w:tc>
          <w:tcPr>
            <w:tcW w:w="3072" w:type="dxa"/>
            <w:vAlign w:val="center"/>
          </w:tcPr>
          <w:p w:rsidR="00BE13E1" w:rsidRPr="00BE13E1" w:rsidRDefault="00BE13E1" w:rsidP="0086222B">
            <w:pPr>
              <w:spacing w:before="120" w:after="120"/>
            </w:pPr>
            <w:r w:rsidRPr="0086222B">
              <w:rPr>
                <w:b/>
              </w:rPr>
              <w:t>Data:</w:t>
            </w:r>
            <w:r>
              <w:rPr>
                <w:b/>
              </w:rPr>
              <w:t xml:space="preserve"> </w:t>
            </w:r>
            <w:r>
              <w:t>25 de Setembro de 2018</w:t>
            </w:r>
          </w:p>
        </w:tc>
      </w:tr>
    </w:tbl>
    <w:p w:rsidR="0086222B" w:rsidRPr="0086222B" w:rsidRDefault="0086222B" w:rsidP="0086222B">
      <w:pPr>
        <w:spacing w:after="0" w:line="240" w:lineRule="auto"/>
      </w:pPr>
    </w:p>
    <w:p w:rsidR="0086222B" w:rsidRPr="0086222B" w:rsidRDefault="0086222B" w:rsidP="0086222B">
      <w:pPr>
        <w:numPr>
          <w:ilvl w:val="0"/>
          <w:numId w:val="1"/>
        </w:numPr>
        <w:spacing w:before="240" w:after="240" w:line="240" w:lineRule="auto"/>
        <w:ind w:left="454"/>
      </w:pPr>
      <w:r w:rsidRPr="0086222B">
        <w:t>Campos de preenchimento obrigatório para efeitos de registo de inscrição.</w:t>
      </w:r>
    </w:p>
    <w:p w:rsidR="0086222B" w:rsidRPr="0086222B" w:rsidRDefault="0086222B" w:rsidP="0086222B">
      <w:pPr>
        <w:spacing w:after="0" w:line="240" w:lineRule="auto"/>
        <w:ind w:left="425"/>
        <w:rPr>
          <w:b/>
        </w:rPr>
      </w:pPr>
    </w:p>
    <w:p w:rsidR="0086222B" w:rsidRPr="0086222B" w:rsidRDefault="0086222B" w:rsidP="0086222B">
      <w:pPr>
        <w:spacing w:after="0"/>
        <w:ind w:left="425"/>
        <w:rPr>
          <w:b/>
        </w:rPr>
      </w:pPr>
      <w:r w:rsidRPr="0086222B">
        <w:rPr>
          <w:b/>
        </w:rPr>
        <w:t xml:space="preserve">Nome* </w:t>
      </w:r>
      <w:r w:rsidRPr="0086222B">
        <w:t>Empresa/Empreendedor/Entidade</w:t>
      </w:r>
    </w:p>
    <w:tbl>
      <w:tblPr>
        <w:tblStyle w:val="Tabelacomgrelha2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86222B" w:rsidRPr="0086222B" w:rsidTr="005463D5">
        <w:trPr>
          <w:trHeight w:val="454"/>
        </w:trPr>
        <w:tc>
          <w:tcPr>
            <w:tcW w:w="9072" w:type="dxa"/>
            <w:vAlign w:val="center"/>
          </w:tcPr>
          <w:p w:rsidR="0086222B" w:rsidRPr="0086222B" w:rsidRDefault="0086222B" w:rsidP="0086222B">
            <w:pPr>
              <w:rPr>
                <w:b/>
              </w:rPr>
            </w:pPr>
          </w:p>
        </w:tc>
      </w:tr>
    </w:tbl>
    <w:p w:rsidR="0086222B" w:rsidRPr="0086222B" w:rsidRDefault="0086222B" w:rsidP="0086222B">
      <w:pPr>
        <w:spacing w:after="0" w:line="240" w:lineRule="auto"/>
      </w:pPr>
    </w:p>
    <w:tbl>
      <w:tblPr>
        <w:tblStyle w:val="Tabelacomgrelha2"/>
        <w:tblW w:w="9072" w:type="dxa"/>
        <w:tblInd w:w="534" w:type="dxa"/>
        <w:tblLook w:val="04A0" w:firstRow="1" w:lastRow="0" w:firstColumn="1" w:lastColumn="0" w:noHBand="0" w:noVBand="1"/>
      </w:tblPr>
      <w:tblGrid>
        <w:gridCol w:w="2268"/>
        <w:gridCol w:w="2551"/>
        <w:gridCol w:w="2693"/>
        <w:gridCol w:w="1560"/>
      </w:tblGrid>
      <w:tr w:rsidR="0086222B" w:rsidRPr="0086222B" w:rsidTr="005463D5">
        <w:trPr>
          <w:trHeight w:val="269"/>
        </w:trPr>
        <w:tc>
          <w:tcPr>
            <w:tcW w:w="2268" w:type="dxa"/>
            <w:vAlign w:val="center"/>
          </w:tcPr>
          <w:p w:rsidR="0086222B" w:rsidRPr="0086222B" w:rsidRDefault="0086222B" w:rsidP="0086222B">
            <w:pPr>
              <w:spacing w:before="60" w:after="60"/>
              <w:jc w:val="center"/>
              <w:rPr>
                <w:b/>
              </w:rPr>
            </w:pPr>
            <w:r w:rsidRPr="0086222B">
              <w:rPr>
                <w:b/>
              </w:rPr>
              <w:t>NIF/NIPC*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22B" w:rsidRPr="0086222B" w:rsidRDefault="0086222B" w:rsidP="0086222B">
            <w:pPr>
              <w:spacing w:before="60" w:after="60"/>
              <w:jc w:val="center"/>
            </w:pPr>
            <w:r w:rsidRPr="0086222B">
              <w:rPr>
                <w:b/>
              </w:rPr>
              <w:t>CAE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6222B" w:rsidRPr="0086222B" w:rsidRDefault="0086222B" w:rsidP="0086222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6222B" w:rsidRPr="0086222B" w:rsidRDefault="0086222B" w:rsidP="0086222B">
            <w:pPr>
              <w:spacing w:before="60" w:after="60"/>
              <w:jc w:val="center"/>
              <w:rPr>
                <w:b/>
              </w:rPr>
            </w:pPr>
          </w:p>
        </w:tc>
      </w:tr>
      <w:tr w:rsidR="0086222B" w:rsidRPr="0086222B" w:rsidTr="005463D5">
        <w:trPr>
          <w:trHeight w:val="454"/>
        </w:trPr>
        <w:tc>
          <w:tcPr>
            <w:tcW w:w="2268" w:type="dxa"/>
            <w:vAlign w:val="center"/>
          </w:tcPr>
          <w:p w:rsidR="0086222B" w:rsidRPr="0086222B" w:rsidRDefault="0086222B" w:rsidP="0086222B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6222B" w:rsidRPr="0086222B" w:rsidRDefault="0086222B" w:rsidP="0086222B">
            <w:pPr>
              <w:rPr>
                <w:b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6222B" w:rsidRPr="0086222B" w:rsidRDefault="0086222B" w:rsidP="0086222B">
            <w:pPr>
              <w:rPr>
                <w:b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6222B" w:rsidRPr="0086222B" w:rsidRDefault="0086222B" w:rsidP="0086222B">
            <w:pPr>
              <w:rPr>
                <w:b/>
              </w:rPr>
            </w:pPr>
          </w:p>
        </w:tc>
      </w:tr>
    </w:tbl>
    <w:p w:rsidR="0086222B" w:rsidRPr="0086222B" w:rsidRDefault="0086222B" w:rsidP="0086222B">
      <w:pPr>
        <w:spacing w:after="0" w:line="240" w:lineRule="auto"/>
      </w:pPr>
    </w:p>
    <w:p w:rsidR="0086222B" w:rsidRPr="0086222B" w:rsidRDefault="0086222B" w:rsidP="0086222B">
      <w:pPr>
        <w:spacing w:after="120" w:line="240" w:lineRule="auto"/>
        <w:ind w:left="425"/>
        <w:rPr>
          <w:b/>
        </w:rPr>
      </w:pPr>
      <w:r w:rsidRPr="0086222B">
        <w:rPr>
          <w:b/>
        </w:rPr>
        <w:t>Atividade Principal</w:t>
      </w:r>
    </w:p>
    <w:tbl>
      <w:tblPr>
        <w:tblStyle w:val="Tabelacomgrelha2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86222B" w:rsidRPr="0086222B" w:rsidTr="005463D5">
        <w:trPr>
          <w:trHeight w:val="454"/>
        </w:trPr>
        <w:tc>
          <w:tcPr>
            <w:tcW w:w="9072" w:type="dxa"/>
            <w:vAlign w:val="center"/>
          </w:tcPr>
          <w:p w:rsidR="0086222B" w:rsidRPr="0086222B" w:rsidRDefault="0086222B" w:rsidP="0086222B"/>
        </w:tc>
      </w:tr>
    </w:tbl>
    <w:p w:rsidR="0086222B" w:rsidRPr="0086222B" w:rsidRDefault="0086222B" w:rsidP="0086222B">
      <w:pPr>
        <w:spacing w:after="0" w:line="240" w:lineRule="auto"/>
      </w:pPr>
    </w:p>
    <w:p w:rsidR="0086222B" w:rsidRPr="0086222B" w:rsidRDefault="0086222B" w:rsidP="0086222B">
      <w:pPr>
        <w:spacing w:after="120" w:line="240" w:lineRule="auto"/>
        <w:ind w:left="425"/>
      </w:pPr>
      <w:r w:rsidRPr="0086222B">
        <w:rPr>
          <w:b/>
        </w:rPr>
        <w:t xml:space="preserve">Local* </w:t>
      </w:r>
      <w:r w:rsidRPr="0086222B">
        <w:t>(Freguesia e concelho)</w:t>
      </w:r>
    </w:p>
    <w:tbl>
      <w:tblPr>
        <w:tblStyle w:val="Tabelacomgrelha2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86222B" w:rsidRPr="0086222B" w:rsidTr="005463D5">
        <w:trPr>
          <w:trHeight w:val="454"/>
        </w:trPr>
        <w:tc>
          <w:tcPr>
            <w:tcW w:w="9072" w:type="dxa"/>
            <w:vAlign w:val="center"/>
          </w:tcPr>
          <w:p w:rsidR="0086222B" w:rsidRPr="0086222B" w:rsidRDefault="0086222B" w:rsidP="0086222B"/>
        </w:tc>
      </w:tr>
    </w:tbl>
    <w:p w:rsidR="0086222B" w:rsidRPr="0086222B" w:rsidRDefault="0086222B" w:rsidP="0086222B">
      <w:pPr>
        <w:spacing w:after="0" w:line="240" w:lineRule="auto"/>
      </w:pPr>
    </w:p>
    <w:p w:rsidR="0086222B" w:rsidRPr="0086222B" w:rsidRDefault="0086222B" w:rsidP="0086222B">
      <w:pPr>
        <w:spacing w:after="120" w:line="240" w:lineRule="auto"/>
        <w:ind w:left="425"/>
        <w:rPr>
          <w:b/>
        </w:rPr>
      </w:pPr>
      <w:r w:rsidRPr="0086222B">
        <w:rPr>
          <w:b/>
        </w:rPr>
        <w:t xml:space="preserve">Nome do participante*/Função </w:t>
      </w:r>
      <w:r w:rsidRPr="0086222B">
        <w:t>(Pode acrescentar outros participantes)</w:t>
      </w:r>
    </w:p>
    <w:tbl>
      <w:tblPr>
        <w:tblStyle w:val="Tabelacomgrelha2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86222B" w:rsidRPr="0086222B" w:rsidTr="005463D5">
        <w:trPr>
          <w:trHeight w:val="454"/>
        </w:trPr>
        <w:tc>
          <w:tcPr>
            <w:tcW w:w="9072" w:type="dxa"/>
            <w:vAlign w:val="center"/>
          </w:tcPr>
          <w:p w:rsidR="0086222B" w:rsidRPr="0086222B" w:rsidRDefault="0086222B" w:rsidP="0086222B"/>
        </w:tc>
      </w:tr>
      <w:tr w:rsidR="0086222B" w:rsidRPr="0086222B" w:rsidTr="005463D5">
        <w:trPr>
          <w:trHeight w:val="454"/>
        </w:trPr>
        <w:tc>
          <w:tcPr>
            <w:tcW w:w="9072" w:type="dxa"/>
            <w:vAlign w:val="center"/>
          </w:tcPr>
          <w:p w:rsidR="0086222B" w:rsidRPr="0086222B" w:rsidRDefault="0086222B" w:rsidP="0086222B"/>
        </w:tc>
      </w:tr>
    </w:tbl>
    <w:p w:rsidR="0086222B" w:rsidRPr="0086222B" w:rsidRDefault="0086222B" w:rsidP="0086222B">
      <w:pPr>
        <w:spacing w:after="0" w:line="240" w:lineRule="auto"/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4"/>
      </w:tblGrid>
      <w:tr w:rsidR="0086222B" w:rsidRPr="0086222B" w:rsidTr="005463D5">
        <w:trPr>
          <w:trHeight w:val="269"/>
        </w:trPr>
        <w:tc>
          <w:tcPr>
            <w:tcW w:w="5528" w:type="dxa"/>
          </w:tcPr>
          <w:p w:rsidR="0086222B" w:rsidRPr="0086222B" w:rsidRDefault="0086222B" w:rsidP="0086222B">
            <w:pPr>
              <w:spacing w:before="60" w:after="60" w:line="240" w:lineRule="auto"/>
              <w:jc w:val="center"/>
              <w:rPr>
                <w:b/>
              </w:rPr>
            </w:pPr>
            <w:r w:rsidRPr="0086222B">
              <w:rPr>
                <w:b/>
              </w:rPr>
              <w:t>Email*</w:t>
            </w:r>
          </w:p>
        </w:tc>
        <w:tc>
          <w:tcPr>
            <w:tcW w:w="3544" w:type="dxa"/>
          </w:tcPr>
          <w:p w:rsidR="0086222B" w:rsidRPr="0086222B" w:rsidRDefault="0086222B" w:rsidP="0086222B">
            <w:pPr>
              <w:spacing w:before="60" w:after="60" w:line="240" w:lineRule="auto"/>
              <w:jc w:val="center"/>
              <w:rPr>
                <w:b/>
              </w:rPr>
            </w:pPr>
            <w:r w:rsidRPr="0086222B">
              <w:rPr>
                <w:b/>
              </w:rPr>
              <w:t>Telefone</w:t>
            </w:r>
          </w:p>
        </w:tc>
      </w:tr>
      <w:tr w:rsidR="0086222B" w:rsidRPr="0086222B" w:rsidTr="005463D5">
        <w:trPr>
          <w:trHeight w:val="454"/>
        </w:trPr>
        <w:tc>
          <w:tcPr>
            <w:tcW w:w="5528" w:type="dxa"/>
            <w:vAlign w:val="center"/>
          </w:tcPr>
          <w:p w:rsidR="0086222B" w:rsidRPr="0086222B" w:rsidRDefault="0086222B" w:rsidP="0086222B">
            <w:pPr>
              <w:spacing w:after="120" w:line="240" w:lineRule="auto"/>
            </w:pPr>
          </w:p>
        </w:tc>
        <w:tc>
          <w:tcPr>
            <w:tcW w:w="3544" w:type="dxa"/>
            <w:vAlign w:val="center"/>
          </w:tcPr>
          <w:p w:rsidR="0086222B" w:rsidRPr="0086222B" w:rsidRDefault="0086222B" w:rsidP="0086222B">
            <w:pPr>
              <w:spacing w:after="120" w:line="240" w:lineRule="auto"/>
            </w:pPr>
          </w:p>
        </w:tc>
      </w:tr>
      <w:bookmarkEnd w:id="0"/>
      <w:bookmarkEnd w:id="1"/>
    </w:tbl>
    <w:p w:rsidR="0086222B" w:rsidRPr="0086222B" w:rsidRDefault="0086222B" w:rsidP="0086222B">
      <w:pPr>
        <w:spacing w:after="0" w:line="240" w:lineRule="auto"/>
      </w:pPr>
    </w:p>
    <w:sectPr w:rsidR="0086222B" w:rsidRPr="0086222B" w:rsidSect="00566363">
      <w:headerReference w:type="default" r:id="rId8"/>
      <w:footerReference w:type="default" r:id="rId9"/>
      <w:pgSz w:w="11906" w:h="16838" w:code="9"/>
      <w:pgMar w:top="907" w:right="1134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8F" w:rsidRDefault="0076508F" w:rsidP="00E10D3C">
      <w:pPr>
        <w:spacing w:after="0" w:line="240" w:lineRule="auto"/>
      </w:pPr>
      <w:r>
        <w:separator/>
      </w:r>
    </w:p>
  </w:endnote>
  <w:endnote w:type="continuationSeparator" w:id="0">
    <w:p w:rsidR="0076508F" w:rsidRDefault="0076508F" w:rsidP="00E1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78" w:rsidRPr="00E06DDC" w:rsidRDefault="00566363" w:rsidP="00566363">
    <w:pPr>
      <w:tabs>
        <w:tab w:val="center" w:pos="4252"/>
        <w:tab w:val="right" w:pos="8504"/>
      </w:tabs>
      <w:spacing w:after="0" w:line="240" w:lineRule="auto"/>
      <w:ind w:left="-709"/>
    </w:pPr>
    <w:r w:rsidRPr="00566363">
      <w:rPr>
        <w:sz w:val="16"/>
      </w:rPr>
      <w:fldChar w:fldCharType="begin"/>
    </w:r>
    <w:r w:rsidRPr="00566363">
      <w:rPr>
        <w:sz w:val="16"/>
      </w:rPr>
      <w:instrText xml:space="preserve"> FILENAME   \* MERGEFORMAT </w:instrText>
    </w:r>
    <w:r w:rsidRPr="00566363">
      <w:rPr>
        <w:sz w:val="16"/>
      </w:rPr>
      <w:fldChar w:fldCharType="separate"/>
    </w:r>
    <w:r w:rsidRPr="00566363">
      <w:rPr>
        <w:noProof/>
        <w:sz w:val="16"/>
      </w:rPr>
      <w:t>FI Ficha de Inscriçoes DAC E2</w:t>
    </w:r>
    <w:r w:rsidRPr="00566363">
      <w:rPr>
        <w:sz w:val="16"/>
      </w:rPr>
      <w:fldChar w:fldCharType="end"/>
    </w:r>
    <w:r w:rsidR="00BE13E1"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4BDC8939" wp14:editId="668934C9">
          <wp:simplePos x="0" y="0"/>
          <wp:positionH relativeFrom="column">
            <wp:posOffset>4205605</wp:posOffset>
          </wp:positionH>
          <wp:positionV relativeFrom="paragraph">
            <wp:posOffset>140970</wp:posOffset>
          </wp:positionV>
          <wp:extent cx="1884045" cy="552450"/>
          <wp:effectExtent l="0" t="0" r="0" b="0"/>
          <wp:wrapTight wrapText="bothSides">
            <wp:wrapPolygon edited="0">
              <wp:start x="1092" y="3724"/>
              <wp:lineTo x="1092" y="17131"/>
              <wp:lineTo x="4805" y="17131"/>
              <wp:lineTo x="20093" y="14897"/>
              <wp:lineTo x="20093" y="5959"/>
              <wp:lineTo x="5460" y="3724"/>
              <wp:lineTo x="1092" y="3724"/>
            </wp:wrapPolygon>
          </wp:wrapTight>
          <wp:docPr id="2" name="Imagem 3" descr="0b9b520200547f15b94b53ed54448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b9b520200547f15b94b53ed5444886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63">
      <w:rPr>
        <w:i/>
        <w:noProof/>
        <w:lang w:eastAsia="pt-PT"/>
      </w:rPr>
      <w:drawing>
        <wp:anchor distT="0" distB="0" distL="114300" distR="114300" simplePos="0" relativeHeight="251665408" behindDoc="0" locked="0" layoutInCell="1" allowOverlap="1" wp14:anchorId="112393B4" wp14:editId="1CE6222E">
          <wp:simplePos x="0" y="0"/>
          <wp:positionH relativeFrom="column">
            <wp:posOffset>1099185</wp:posOffset>
          </wp:positionH>
          <wp:positionV relativeFrom="paragraph">
            <wp:posOffset>137160</wp:posOffset>
          </wp:positionV>
          <wp:extent cx="476250" cy="504825"/>
          <wp:effectExtent l="0" t="0" r="0" b="9525"/>
          <wp:wrapNone/>
          <wp:docPr id="3" name="Picture 2" descr="C:\Users\emalva\Documents\DISCO_E\IAPMEI\IAPMEI - APCER\NOVO LOGO APCER_2018\ISO9001_2016-CEP.52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lva\Documents\DISCO_E\IAPMEI\IAPMEI - APCER\NOVO LOGO APCER_2018\ISO9001_2016-CEP.521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63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43BA049E" wp14:editId="52500D4B">
          <wp:simplePos x="0" y="0"/>
          <wp:positionH relativeFrom="column">
            <wp:posOffset>-488315</wp:posOffset>
          </wp:positionH>
          <wp:positionV relativeFrom="paragraph">
            <wp:posOffset>197485</wp:posOffset>
          </wp:positionV>
          <wp:extent cx="1304925" cy="451485"/>
          <wp:effectExtent l="0" t="0" r="9525" b="5715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MEI_s assinatura_V8 - Argola furad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8F" w:rsidRDefault="0076508F" w:rsidP="00E10D3C">
      <w:pPr>
        <w:spacing w:after="0" w:line="240" w:lineRule="auto"/>
      </w:pPr>
      <w:r>
        <w:separator/>
      </w:r>
    </w:p>
  </w:footnote>
  <w:footnote w:type="continuationSeparator" w:id="0">
    <w:p w:rsidR="0076508F" w:rsidRDefault="0076508F" w:rsidP="00E1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3C" w:rsidRDefault="00EE34CD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C75FE99" wp14:editId="05B5239B">
          <wp:simplePos x="0" y="0"/>
          <wp:positionH relativeFrom="column">
            <wp:posOffset>-540385</wp:posOffset>
          </wp:positionH>
          <wp:positionV relativeFrom="paragraph">
            <wp:posOffset>-180340</wp:posOffset>
          </wp:positionV>
          <wp:extent cx="7583170" cy="1136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51">
      <w:tab/>
    </w:r>
    <w:r w:rsidR="00066B51">
      <w:tab/>
    </w:r>
    <w:r w:rsidR="00066B51">
      <w:tab/>
    </w:r>
    <w:r w:rsidR="00066B51">
      <w:tab/>
    </w:r>
    <w:r w:rsidR="00066B51">
      <w:tab/>
    </w:r>
    <w:r w:rsidR="00066B51">
      <w:tab/>
    </w:r>
    <w:r w:rsidR="00066B51">
      <w:tab/>
    </w:r>
    <w:r w:rsidR="00066B51">
      <w:tab/>
    </w:r>
    <w:r w:rsidR="00066B51">
      <w:tab/>
      <w:t xml:space="preserve">Página </w:t>
    </w:r>
    <w:r w:rsidR="00066B51">
      <w:fldChar w:fldCharType="begin"/>
    </w:r>
    <w:r w:rsidR="00066B51">
      <w:instrText xml:space="preserve"> PAGE   \* MERGEFORMAT </w:instrText>
    </w:r>
    <w:r w:rsidR="00066B51">
      <w:fldChar w:fldCharType="separate"/>
    </w:r>
    <w:r w:rsidR="00BE13E1">
      <w:rPr>
        <w:noProof/>
      </w:rPr>
      <w:t>1</w:t>
    </w:r>
    <w:r w:rsidR="00066B51">
      <w:fldChar w:fldCharType="end"/>
    </w:r>
    <w:r w:rsidR="00066B51">
      <w:t>/</w:t>
    </w:r>
    <w:r w:rsidR="0076508F">
      <w:fldChar w:fldCharType="begin"/>
    </w:r>
    <w:r w:rsidR="0076508F">
      <w:instrText xml:space="preserve"> NUMPAGES   \* MERGEFORMAT </w:instrText>
    </w:r>
    <w:r w:rsidR="0076508F">
      <w:fldChar w:fldCharType="separate"/>
    </w:r>
    <w:r w:rsidR="00BE13E1">
      <w:rPr>
        <w:noProof/>
      </w:rPr>
      <w:t>1</w:t>
    </w:r>
    <w:r w:rsidR="0076508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8B"/>
    <w:rsid w:val="000003DF"/>
    <w:rsid w:val="00001CCD"/>
    <w:rsid w:val="00002CBF"/>
    <w:rsid w:val="00005767"/>
    <w:rsid w:val="0000657E"/>
    <w:rsid w:val="00007299"/>
    <w:rsid w:val="00010F3C"/>
    <w:rsid w:val="00012E3E"/>
    <w:rsid w:val="00013016"/>
    <w:rsid w:val="000170AB"/>
    <w:rsid w:val="00017193"/>
    <w:rsid w:val="000171A1"/>
    <w:rsid w:val="0002298B"/>
    <w:rsid w:val="00023FB4"/>
    <w:rsid w:val="000246A5"/>
    <w:rsid w:val="00034C7B"/>
    <w:rsid w:val="0003772D"/>
    <w:rsid w:val="00045194"/>
    <w:rsid w:val="00046BC9"/>
    <w:rsid w:val="00046FF9"/>
    <w:rsid w:val="000504F1"/>
    <w:rsid w:val="0005058A"/>
    <w:rsid w:val="00051CAE"/>
    <w:rsid w:val="000525BB"/>
    <w:rsid w:val="00053895"/>
    <w:rsid w:val="0005445B"/>
    <w:rsid w:val="00055C7D"/>
    <w:rsid w:val="0005620C"/>
    <w:rsid w:val="000563E8"/>
    <w:rsid w:val="00060B52"/>
    <w:rsid w:val="00060E84"/>
    <w:rsid w:val="000652BC"/>
    <w:rsid w:val="000666C6"/>
    <w:rsid w:val="0006670C"/>
    <w:rsid w:val="00066B51"/>
    <w:rsid w:val="00067E6E"/>
    <w:rsid w:val="00072CC5"/>
    <w:rsid w:val="00075B4C"/>
    <w:rsid w:val="00076637"/>
    <w:rsid w:val="00085BEA"/>
    <w:rsid w:val="000876DE"/>
    <w:rsid w:val="00087E3A"/>
    <w:rsid w:val="0009185C"/>
    <w:rsid w:val="00091CB9"/>
    <w:rsid w:val="00093A77"/>
    <w:rsid w:val="000960B9"/>
    <w:rsid w:val="00097F3F"/>
    <w:rsid w:val="000A53CD"/>
    <w:rsid w:val="000A6AAA"/>
    <w:rsid w:val="000A763E"/>
    <w:rsid w:val="000A76C0"/>
    <w:rsid w:val="000B05C9"/>
    <w:rsid w:val="000B0642"/>
    <w:rsid w:val="000B10CA"/>
    <w:rsid w:val="000B40DD"/>
    <w:rsid w:val="000C170A"/>
    <w:rsid w:val="000C1B87"/>
    <w:rsid w:val="000C2F06"/>
    <w:rsid w:val="000C4402"/>
    <w:rsid w:val="000D1A2C"/>
    <w:rsid w:val="000D27C9"/>
    <w:rsid w:val="000D522D"/>
    <w:rsid w:val="000E6063"/>
    <w:rsid w:val="000E6BB1"/>
    <w:rsid w:val="000F1DE4"/>
    <w:rsid w:val="000F2120"/>
    <w:rsid w:val="000F3587"/>
    <w:rsid w:val="000F4925"/>
    <w:rsid w:val="00103AB8"/>
    <w:rsid w:val="001049DC"/>
    <w:rsid w:val="00104B18"/>
    <w:rsid w:val="00111BA0"/>
    <w:rsid w:val="00112031"/>
    <w:rsid w:val="00116BE4"/>
    <w:rsid w:val="0011759F"/>
    <w:rsid w:val="001228EF"/>
    <w:rsid w:val="0012550C"/>
    <w:rsid w:val="00126366"/>
    <w:rsid w:val="00126C58"/>
    <w:rsid w:val="00127304"/>
    <w:rsid w:val="00127B77"/>
    <w:rsid w:val="00131716"/>
    <w:rsid w:val="001341D3"/>
    <w:rsid w:val="00135075"/>
    <w:rsid w:val="00136305"/>
    <w:rsid w:val="001403C0"/>
    <w:rsid w:val="001418BD"/>
    <w:rsid w:val="00145B08"/>
    <w:rsid w:val="001460DC"/>
    <w:rsid w:val="00152301"/>
    <w:rsid w:val="001529E5"/>
    <w:rsid w:val="00153205"/>
    <w:rsid w:val="0015411B"/>
    <w:rsid w:val="001572B4"/>
    <w:rsid w:val="0016125F"/>
    <w:rsid w:val="00161B9A"/>
    <w:rsid w:val="00161DC3"/>
    <w:rsid w:val="001637D5"/>
    <w:rsid w:val="00163DC7"/>
    <w:rsid w:val="00165156"/>
    <w:rsid w:val="00167F87"/>
    <w:rsid w:val="001719BB"/>
    <w:rsid w:val="001726AF"/>
    <w:rsid w:val="00173D8A"/>
    <w:rsid w:val="00173F64"/>
    <w:rsid w:val="00174602"/>
    <w:rsid w:val="00180B2B"/>
    <w:rsid w:val="00182B88"/>
    <w:rsid w:val="00183C36"/>
    <w:rsid w:val="00185EC8"/>
    <w:rsid w:val="00186997"/>
    <w:rsid w:val="00192A3B"/>
    <w:rsid w:val="001946E8"/>
    <w:rsid w:val="001A3E02"/>
    <w:rsid w:val="001A5904"/>
    <w:rsid w:val="001A721C"/>
    <w:rsid w:val="001B1F05"/>
    <w:rsid w:val="001B32E4"/>
    <w:rsid w:val="001B37C2"/>
    <w:rsid w:val="001B4F68"/>
    <w:rsid w:val="001B642D"/>
    <w:rsid w:val="001C2F49"/>
    <w:rsid w:val="001C451B"/>
    <w:rsid w:val="001C5D25"/>
    <w:rsid w:val="001C6600"/>
    <w:rsid w:val="001D1F44"/>
    <w:rsid w:val="001D2275"/>
    <w:rsid w:val="001D4BAE"/>
    <w:rsid w:val="001D5208"/>
    <w:rsid w:val="001D6FA1"/>
    <w:rsid w:val="001E2AA0"/>
    <w:rsid w:val="001E460A"/>
    <w:rsid w:val="001E61EA"/>
    <w:rsid w:val="001E7D47"/>
    <w:rsid w:val="001F1E76"/>
    <w:rsid w:val="001F2A48"/>
    <w:rsid w:val="001F47EA"/>
    <w:rsid w:val="001F4DEE"/>
    <w:rsid w:val="00201B3C"/>
    <w:rsid w:val="00201BCF"/>
    <w:rsid w:val="00201F8B"/>
    <w:rsid w:val="002020FC"/>
    <w:rsid w:val="002055D5"/>
    <w:rsid w:val="00212840"/>
    <w:rsid w:val="00212FE9"/>
    <w:rsid w:val="00214B47"/>
    <w:rsid w:val="00214C3A"/>
    <w:rsid w:val="00215D11"/>
    <w:rsid w:val="002171BA"/>
    <w:rsid w:val="00220AB2"/>
    <w:rsid w:val="00221690"/>
    <w:rsid w:val="002254B4"/>
    <w:rsid w:val="00226231"/>
    <w:rsid w:val="002263DF"/>
    <w:rsid w:val="002271B7"/>
    <w:rsid w:val="00227DFD"/>
    <w:rsid w:val="00232122"/>
    <w:rsid w:val="002347E6"/>
    <w:rsid w:val="00244817"/>
    <w:rsid w:val="00244FB1"/>
    <w:rsid w:val="0024510C"/>
    <w:rsid w:val="00251AF2"/>
    <w:rsid w:val="002653D5"/>
    <w:rsid w:val="00265472"/>
    <w:rsid w:val="00280760"/>
    <w:rsid w:val="00281887"/>
    <w:rsid w:val="00281C9C"/>
    <w:rsid w:val="00281CDF"/>
    <w:rsid w:val="0028201C"/>
    <w:rsid w:val="00282FD8"/>
    <w:rsid w:val="00285184"/>
    <w:rsid w:val="0029072C"/>
    <w:rsid w:val="00291113"/>
    <w:rsid w:val="00293098"/>
    <w:rsid w:val="002944F9"/>
    <w:rsid w:val="002945B5"/>
    <w:rsid w:val="002A159B"/>
    <w:rsid w:val="002A4596"/>
    <w:rsid w:val="002B178D"/>
    <w:rsid w:val="002B247E"/>
    <w:rsid w:val="002B2D96"/>
    <w:rsid w:val="002B4713"/>
    <w:rsid w:val="002B546A"/>
    <w:rsid w:val="002C544E"/>
    <w:rsid w:val="002D1376"/>
    <w:rsid w:val="002D13E1"/>
    <w:rsid w:val="002D41BE"/>
    <w:rsid w:val="002D5BCC"/>
    <w:rsid w:val="002D72AE"/>
    <w:rsid w:val="002D7457"/>
    <w:rsid w:val="002E1FD2"/>
    <w:rsid w:val="002E3FCB"/>
    <w:rsid w:val="002E7793"/>
    <w:rsid w:val="0030502E"/>
    <w:rsid w:val="003141E4"/>
    <w:rsid w:val="0031795D"/>
    <w:rsid w:val="003242B0"/>
    <w:rsid w:val="003243C7"/>
    <w:rsid w:val="00324911"/>
    <w:rsid w:val="003257F0"/>
    <w:rsid w:val="0032779B"/>
    <w:rsid w:val="003279CD"/>
    <w:rsid w:val="00332D9A"/>
    <w:rsid w:val="003331CF"/>
    <w:rsid w:val="003341B8"/>
    <w:rsid w:val="00334282"/>
    <w:rsid w:val="00334390"/>
    <w:rsid w:val="003344AC"/>
    <w:rsid w:val="00335A26"/>
    <w:rsid w:val="00335C76"/>
    <w:rsid w:val="00343035"/>
    <w:rsid w:val="003435FD"/>
    <w:rsid w:val="00344CAB"/>
    <w:rsid w:val="003451F0"/>
    <w:rsid w:val="0035192E"/>
    <w:rsid w:val="003530C3"/>
    <w:rsid w:val="003616A8"/>
    <w:rsid w:val="00361DF8"/>
    <w:rsid w:val="003707B4"/>
    <w:rsid w:val="003708E1"/>
    <w:rsid w:val="003726A5"/>
    <w:rsid w:val="003742BA"/>
    <w:rsid w:val="00384023"/>
    <w:rsid w:val="00384091"/>
    <w:rsid w:val="00384930"/>
    <w:rsid w:val="00386841"/>
    <w:rsid w:val="003905EC"/>
    <w:rsid w:val="00390A2F"/>
    <w:rsid w:val="00391022"/>
    <w:rsid w:val="00391426"/>
    <w:rsid w:val="0039388D"/>
    <w:rsid w:val="00394BEF"/>
    <w:rsid w:val="003975B4"/>
    <w:rsid w:val="003A5F0B"/>
    <w:rsid w:val="003A6EB7"/>
    <w:rsid w:val="003B1597"/>
    <w:rsid w:val="003B69F7"/>
    <w:rsid w:val="003C3BA5"/>
    <w:rsid w:val="003C7DDD"/>
    <w:rsid w:val="003D21C2"/>
    <w:rsid w:val="003D49CB"/>
    <w:rsid w:val="003D72D1"/>
    <w:rsid w:val="003E0510"/>
    <w:rsid w:val="003E0E26"/>
    <w:rsid w:val="003F28EF"/>
    <w:rsid w:val="003F7F87"/>
    <w:rsid w:val="004070E6"/>
    <w:rsid w:val="004149C2"/>
    <w:rsid w:val="00425FDA"/>
    <w:rsid w:val="00427754"/>
    <w:rsid w:val="00427B56"/>
    <w:rsid w:val="00436623"/>
    <w:rsid w:val="0044090B"/>
    <w:rsid w:val="0044142D"/>
    <w:rsid w:val="004466D9"/>
    <w:rsid w:val="00446ED6"/>
    <w:rsid w:val="004505B0"/>
    <w:rsid w:val="00451E35"/>
    <w:rsid w:val="00453D43"/>
    <w:rsid w:val="00454183"/>
    <w:rsid w:val="004563AF"/>
    <w:rsid w:val="00456EB8"/>
    <w:rsid w:val="00457D84"/>
    <w:rsid w:val="004600EC"/>
    <w:rsid w:val="00465642"/>
    <w:rsid w:val="004711DB"/>
    <w:rsid w:val="004726DC"/>
    <w:rsid w:val="00475B43"/>
    <w:rsid w:val="00477A3B"/>
    <w:rsid w:val="0048425C"/>
    <w:rsid w:val="004849CE"/>
    <w:rsid w:val="00492F24"/>
    <w:rsid w:val="00493050"/>
    <w:rsid w:val="004948D4"/>
    <w:rsid w:val="00495733"/>
    <w:rsid w:val="004A0D26"/>
    <w:rsid w:val="004A7348"/>
    <w:rsid w:val="004B0993"/>
    <w:rsid w:val="004C14CF"/>
    <w:rsid w:val="004C1D83"/>
    <w:rsid w:val="004C2158"/>
    <w:rsid w:val="004D108A"/>
    <w:rsid w:val="004D2B8C"/>
    <w:rsid w:val="004D2EF8"/>
    <w:rsid w:val="004D315D"/>
    <w:rsid w:val="004D3E8A"/>
    <w:rsid w:val="004D5D1C"/>
    <w:rsid w:val="004D7B08"/>
    <w:rsid w:val="004D7D73"/>
    <w:rsid w:val="004E1881"/>
    <w:rsid w:val="004E1E29"/>
    <w:rsid w:val="004E43CC"/>
    <w:rsid w:val="004E4D75"/>
    <w:rsid w:val="004E50CB"/>
    <w:rsid w:val="004E79B7"/>
    <w:rsid w:val="004E7E4E"/>
    <w:rsid w:val="004F1EB3"/>
    <w:rsid w:val="004F25A0"/>
    <w:rsid w:val="004F31CB"/>
    <w:rsid w:val="004F3959"/>
    <w:rsid w:val="004F43D9"/>
    <w:rsid w:val="004F6328"/>
    <w:rsid w:val="004F6B15"/>
    <w:rsid w:val="004F6C2C"/>
    <w:rsid w:val="005059DC"/>
    <w:rsid w:val="00505BB0"/>
    <w:rsid w:val="0051018E"/>
    <w:rsid w:val="00510498"/>
    <w:rsid w:val="00514EE7"/>
    <w:rsid w:val="00520C19"/>
    <w:rsid w:val="00523F9C"/>
    <w:rsid w:val="00524A56"/>
    <w:rsid w:val="00527463"/>
    <w:rsid w:val="00527BCA"/>
    <w:rsid w:val="005303DB"/>
    <w:rsid w:val="00532750"/>
    <w:rsid w:val="00545B17"/>
    <w:rsid w:val="00545B82"/>
    <w:rsid w:val="005463D5"/>
    <w:rsid w:val="00550722"/>
    <w:rsid w:val="005520B0"/>
    <w:rsid w:val="00560A7C"/>
    <w:rsid w:val="00563C04"/>
    <w:rsid w:val="00563E96"/>
    <w:rsid w:val="005651BC"/>
    <w:rsid w:val="00566363"/>
    <w:rsid w:val="00566669"/>
    <w:rsid w:val="00567CF2"/>
    <w:rsid w:val="005768CB"/>
    <w:rsid w:val="00581CCB"/>
    <w:rsid w:val="005873F4"/>
    <w:rsid w:val="005903BA"/>
    <w:rsid w:val="00592052"/>
    <w:rsid w:val="00592F17"/>
    <w:rsid w:val="005A1EB6"/>
    <w:rsid w:val="005A37CE"/>
    <w:rsid w:val="005A4690"/>
    <w:rsid w:val="005A52DB"/>
    <w:rsid w:val="005B17CE"/>
    <w:rsid w:val="005B3304"/>
    <w:rsid w:val="005C07AC"/>
    <w:rsid w:val="005C3F7E"/>
    <w:rsid w:val="005D226B"/>
    <w:rsid w:val="005D40C6"/>
    <w:rsid w:val="005D4545"/>
    <w:rsid w:val="005D4915"/>
    <w:rsid w:val="005D64B7"/>
    <w:rsid w:val="005E2A74"/>
    <w:rsid w:val="005F1A4E"/>
    <w:rsid w:val="005F1A7B"/>
    <w:rsid w:val="005F288E"/>
    <w:rsid w:val="005F36A9"/>
    <w:rsid w:val="005F3EDC"/>
    <w:rsid w:val="005F45AE"/>
    <w:rsid w:val="005F5054"/>
    <w:rsid w:val="006033DD"/>
    <w:rsid w:val="00612387"/>
    <w:rsid w:val="00614994"/>
    <w:rsid w:val="0061563A"/>
    <w:rsid w:val="006156F3"/>
    <w:rsid w:val="0061684E"/>
    <w:rsid w:val="00616A71"/>
    <w:rsid w:val="00616EEA"/>
    <w:rsid w:val="00620750"/>
    <w:rsid w:val="00621821"/>
    <w:rsid w:val="00630844"/>
    <w:rsid w:val="00631FE4"/>
    <w:rsid w:val="00635D26"/>
    <w:rsid w:val="00637411"/>
    <w:rsid w:val="00640968"/>
    <w:rsid w:val="00641F3F"/>
    <w:rsid w:val="00651B2C"/>
    <w:rsid w:val="006520CD"/>
    <w:rsid w:val="00654984"/>
    <w:rsid w:val="00655C56"/>
    <w:rsid w:val="00660C26"/>
    <w:rsid w:val="006614B0"/>
    <w:rsid w:val="006646B2"/>
    <w:rsid w:val="0066625D"/>
    <w:rsid w:val="00670623"/>
    <w:rsid w:val="006719F4"/>
    <w:rsid w:val="00673E2B"/>
    <w:rsid w:val="00674CCF"/>
    <w:rsid w:val="006757F6"/>
    <w:rsid w:val="00677A0F"/>
    <w:rsid w:val="00680506"/>
    <w:rsid w:val="00681114"/>
    <w:rsid w:val="00681F49"/>
    <w:rsid w:val="00683D1A"/>
    <w:rsid w:val="0068706B"/>
    <w:rsid w:val="00687B69"/>
    <w:rsid w:val="006900EA"/>
    <w:rsid w:val="0069096B"/>
    <w:rsid w:val="00693EC3"/>
    <w:rsid w:val="00696F6C"/>
    <w:rsid w:val="0069787F"/>
    <w:rsid w:val="006A0D48"/>
    <w:rsid w:val="006A26D3"/>
    <w:rsid w:val="006A34FA"/>
    <w:rsid w:val="006A43A3"/>
    <w:rsid w:val="006A53EB"/>
    <w:rsid w:val="006A5AFF"/>
    <w:rsid w:val="006A767F"/>
    <w:rsid w:val="006B17C3"/>
    <w:rsid w:val="006B394D"/>
    <w:rsid w:val="006B51AC"/>
    <w:rsid w:val="006B59B3"/>
    <w:rsid w:val="006C0C23"/>
    <w:rsid w:val="006C1F3E"/>
    <w:rsid w:val="006C3E58"/>
    <w:rsid w:val="006D062D"/>
    <w:rsid w:val="006D2CDC"/>
    <w:rsid w:val="006D3C81"/>
    <w:rsid w:val="006D5A68"/>
    <w:rsid w:val="006E4383"/>
    <w:rsid w:val="006E577D"/>
    <w:rsid w:val="006E79DC"/>
    <w:rsid w:val="006F0999"/>
    <w:rsid w:val="006F1066"/>
    <w:rsid w:val="006F2E35"/>
    <w:rsid w:val="006F3A5B"/>
    <w:rsid w:val="006F6E73"/>
    <w:rsid w:val="00704F96"/>
    <w:rsid w:val="00707F1E"/>
    <w:rsid w:val="0071375E"/>
    <w:rsid w:val="007153A9"/>
    <w:rsid w:val="00725C15"/>
    <w:rsid w:val="007261EF"/>
    <w:rsid w:val="00727168"/>
    <w:rsid w:val="00727453"/>
    <w:rsid w:val="00727A31"/>
    <w:rsid w:val="007321C4"/>
    <w:rsid w:val="00732937"/>
    <w:rsid w:val="00732F5D"/>
    <w:rsid w:val="007363A8"/>
    <w:rsid w:val="00740501"/>
    <w:rsid w:val="00742D28"/>
    <w:rsid w:val="007430B3"/>
    <w:rsid w:val="0074327A"/>
    <w:rsid w:val="00750395"/>
    <w:rsid w:val="0076398B"/>
    <w:rsid w:val="00763F29"/>
    <w:rsid w:val="0076508F"/>
    <w:rsid w:val="00765120"/>
    <w:rsid w:val="007676D0"/>
    <w:rsid w:val="00770B15"/>
    <w:rsid w:val="007728F0"/>
    <w:rsid w:val="007734EC"/>
    <w:rsid w:val="007754A3"/>
    <w:rsid w:val="00783FD8"/>
    <w:rsid w:val="007845FC"/>
    <w:rsid w:val="00787C62"/>
    <w:rsid w:val="00792D88"/>
    <w:rsid w:val="00795394"/>
    <w:rsid w:val="00795B44"/>
    <w:rsid w:val="0079603E"/>
    <w:rsid w:val="007960CA"/>
    <w:rsid w:val="007A0D93"/>
    <w:rsid w:val="007A3B20"/>
    <w:rsid w:val="007A4AD1"/>
    <w:rsid w:val="007A540A"/>
    <w:rsid w:val="007A75A5"/>
    <w:rsid w:val="007B0122"/>
    <w:rsid w:val="007B2B85"/>
    <w:rsid w:val="007B2DA2"/>
    <w:rsid w:val="007B4A81"/>
    <w:rsid w:val="007B5856"/>
    <w:rsid w:val="007C1D34"/>
    <w:rsid w:val="007C3749"/>
    <w:rsid w:val="007C4147"/>
    <w:rsid w:val="007C4C82"/>
    <w:rsid w:val="007D1F7A"/>
    <w:rsid w:val="007D292B"/>
    <w:rsid w:val="007D6BC7"/>
    <w:rsid w:val="007D70D0"/>
    <w:rsid w:val="007D71E3"/>
    <w:rsid w:val="007E2F46"/>
    <w:rsid w:val="007E4DBD"/>
    <w:rsid w:val="007E6216"/>
    <w:rsid w:val="007E626C"/>
    <w:rsid w:val="007E77C9"/>
    <w:rsid w:val="007F0D73"/>
    <w:rsid w:val="007F134C"/>
    <w:rsid w:val="007F2AF5"/>
    <w:rsid w:val="007F36F3"/>
    <w:rsid w:val="007F7615"/>
    <w:rsid w:val="007F7986"/>
    <w:rsid w:val="00800B91"/>
    <w:rsid w:val="008075B1"/>
    <w:rsid w:val="00810BDE"/>
    <w:rsid w:val="008133EE"/>
    <w:rsid w:val="008162CB"/>
    <w:rsid w:val="008248FC"/>
    <w:rsid w:val="00824A95"/>
    <w:rsid w:val="008252E0"/>
    <w:rsid w:val="00826718"/>
    <w:rsid w:val="00827648"/>
    <w:rsid w:val="00830691"/>
    <w:rsid w:val="008320C8"/>
    <w:rsid w:val="00833466"/>
    <w:rsid w:val="00834F84"/>
    <w:rsid w:val="008442D9"/>
    <w:rsid w:val="00845B42"/>
    <w:rsid w:val="0084715F"/>
    <w:rsid w:val="00847D37"/>
    <w:rsid w:val="00851C32"/>
    <w:rsid w:val="00857428"/>
    <w:rsid w:val="008579F8"/>
    <w:rsid w:val="008602A4"/>
    <w:rsid w:val="0086156D"/>
    <w:rsid w:val="00861FB5"/>
    <w:rsid w:val="0086222B"/>
    <w:rsid w:val="008635F2"/>
    <w:rsid w:val="008707A3"/>
    <w:rsid w:val="00872EF5"/>
    <w:rsid w:val="0087425B"/>
    <w:rsid w:val="00880978"/>
    <w:rsid w:val="00882880"/>
    <w:rsid w:val="00885012"/>
    <w:rsid w:val="008973BE"/>
    <w:rsid w:val="00897663"/>
    <w:rsid w:val="008A14CE"/>
    <w:rsid w:val="008A1613"/>
    <w:rsid w:val="008A4424"/>
    <w:rsid w:val="008A539F"/>
    <w:rsid w:val="008A6CA6"/>
    <w:rsid w:val="008A744C"/>
    <w:rsid w:val="008A7827"/>
    <w:rsid w:val="008B4853"/>
    <w:rsid w:val="008B5975"/>
    <w:rsid w:val="008C0316"/>
    <w:rsid w:val="008C300A"/>
    <w:rsid w:val="008D242A"/>
    <w:rsid w:val="008D3F77"/>
    <w:rsid w:val="008D41E9"/>
    <w:rsid w:val="008E1C35"/>
    <w:rsid w:val="008E5084"/>
    <w:rsid w:val="008E5A59"/>
    <w:rsid w:val="008F0E28"/>
    <w:rsid w:val="008F1D74"/>
    <w:rsid w:val="008F7E56"/>
    <w:rsid w:val="009025C2"/>
    <w:rsid w:val="009027C1"/>
    <w:rsid w:val="009032B4"/>
    <w:rsid w:val="00910D09"/>
    <w:rsid w:val="009137FA"/>
    <w:rsid w:val="00915D50"/>
    <w:rsid w:val="00921A5D"/>
    <w:rsid w:val="009220D5"/>
    <w:rsid w:val="0092222D"/>
    <w:rsid w:val="00924536"/>
    <w:rsid w:val="00924FCB"/>
    <w:rsid w:val="00930811"/>
    <w:rsid w:val="00932D69"/>
    <w:rsid w:val="00935579"/>
    <w:rsid w:val="00937FC1"/>
    <w:rsid w:val="00941558"/>
    <w:rsid w:val="0094694E"/>
    <w:rsid w:val="00947110"/>
    <w:rsid w:val="00954905"/>
    <w:rsid w:val="00955453"/>
    <w:rsid w:val="00964B6D"/>
    <w:rsid w:val="00970D09"/>
    <w:rsid w:val="00971A6C"/>
    <w:rsid w:val="00974018"/>
    <w:rsid w:val="00976949"/>
    <w:rsid w:val="0098098B"/>
    <w:rsid w:val="009821B9"/>
    <w:rsid w:val="0098397B"/>
    <w:rsid w:val="0098779F"/>
    <w:rsid w:val="009918C8"/>
    <w:rsid w:val="00997FD8"/>
    <w:rsid w:val="009A02BE"/>
    <w:rsid w:val="009A195A"/>
    <w:rsid w:val="009A2FAC"/>
    <w:rsid w:val="009A6F16"/>
    <w:rsid w:val="009B025D"/>
    <w:rsid w:val="009B724F"/>
    <w:rsid w:val="009C007F"/>
    <w:rsid w:val="009C3C01"/>
    <w:rsid w:val="009C592A"/>
    <w:rsid w:val="009C7062"/>
    <w:rsid w:val="009D0846"/>
    <w:rsid w:val="009D0C09"/>
    <w:rsid w:val="009D0EB8"/>
    <w:rsid w:val="009D1713"/>
    <w:rsid w:val="009D540E"/>
    <w:rsid w:val="009E0AA2"/>
    <w:rsid w:val="009F1C95"/>
    <w:rsid w:val="009F2B26"/>
    <w:rsid w:val="009F4D86"/>
    <w:rsid w:val="009F51C4"/>
    <w:rsid w:val="009F7F41"/>
    <w:rsid w:val="00A03637"/>
    <w:rsid w:val="00A1032A"/>
    <w:rsid w:val="00A1247B"/>
    <w:rsid w:val="00A14454"/>
    <w:rsid w:val="00A158AC"/>
    <w:rsid w:val="00A224BA"/>
    <w:rsid w:val="00A22597"/>
    <w:rsid w:val="00A26F88"/>
    <w:rsid w:val="00A36A5E"/>
    <w:rsid w:val="00A40502"/>
    <w:rsid w:val="00A42101"/>
    <w:rsid w:val="00A424B8"/>
    <w:rsid w:val="00A45C01"/>
    <w:rsid w:val="00A50E02"/>
    <w:rsid w:val="00A51EBC"/>
    <w:rsid w:val="00A53398"/>
    <w:rsid w:val="00A53E5E"/>
    <w:rsid w:val="00A54078"/>
    <w:rsid w:val="00A57B78"/>
    <w:rsid w:val="00A65AA7"/>
    <w:rsid w:val="00A6638B"/>
    <w:rsid w:val="00A678AF"/>
    <w:rsid w:val="00A7317B"/>
    <w:rsid w:val="00A7469F"/>
    <w:rsid w:val="00A74D1D"/>
    <w:rsid w:val="00A75D90"/>
    <w:rsid w:val="00A761D9"/>
    <w:rsid w:val="00A83FEA"/>
    <w:rsid w:val="00A91FDC"/>
    <w:rsid w:val="00A93649"/>
    <w:rsid w:val="00A936B8"/>
    <w:rsid w:val="00AA0E1A"/>
    <w:rsid w:val="00AB0781"/>
    <w:rsid w:val="00AB25A9"/>
    <w:rsid w:val="00AB27D0"/>
    <w:rsid w:val="00AB64B0"/>
    <w:rsid w:val="00AB7472"/>
    <w:rsid w:val="00AB7A9F"/>
    <w:rsid w:val="00AC15B6"/>
    <w:rsid w:val="00AC2F3B"/>
    <w:rsid w:val="00AD53CA"/>
    <w:rsid w:val="00AD6400"/>
    <w:rsid w:val="00AE0B8C"/>
    <w:rsid w:val="00AE6E68"/>
    <w:rsid w:val="00AF0841"/>
    <w:rsid w:val="00AF08B2"/>
    <w:rsid w:val="00AF1650"/>
    <w:rsid w:val="00AF2344"/>
    <w:rsid w:val="00AF28F6"/>
    <w:rsid w:val="00B028B8"/>
    <w:rsid w:val="00B04F77"/>
    <w:rsid w:val="00B04FA7"/>
    <w:rsid w:val="00B06625"/>
    <w:rsid w:val="00B0707A"/>
    <w:rsid w:val="00B10DCF"/>
    <w:rsid w:val="00B123A2"/>
    <w:rsid w:val="00B14818"/>
    <w:rsid w:val="00B17463"/>
    <w:rsid w:val="00B2421C"/>
    <w:rsid w:val="00B2636D"/>
    <w:rsid w:val="00B31E92"/>
    <w:rsid w:val="00B33D92"/>
    <w:rsid w:val="00B37EEE"/>
    <w:rsid w:val="00B4153C"/>
    <w:rsid w:val="00B42B81"/>
    <w:rsid w:val="00B43A38"/>
    <w:rsid w:val="00B46121"/>
    <w:rsid w:val="00B478CA"/>
    <w:rsid w:val="00B52D3C"/>
    <w:rsid w:val="00B56A28"/>
    <w:rsid w:val="00B6433C"/>
    <w:rsid w:val="00B64CC1"/>
    <w:rsid w:val="00B65764"/>
    <w:rsid w:val="00B733A2"/>
    <w:rsid w:val="00B7623A"/>
    <w:rsid w:val="00B811F0"/>
    <w:rsid w:val="00B85696"/>
    <w:rsid w:val="00B877D4"/>
    <w:rsid w:val="00B90B58"/>
    <w:rsid w:val="00B91D77"/>
    <w:rsid w:val="00B96227"/>
    <w:rsid w:val="00BA00C3"/>
    <w:rsid w:val="00BA520A"/>
    <w:rsid w:val="00BB15DA"/>
    <w:rsid w:val="00BB165F"/>
    <w:rsid w:val="00BB47EE"/>
    <w:rsid w:val="00BC4196"/>
    <w:rsid w:val="00BC4374"/>
    <w:rsid w:val="00BC492E"/>
    <w:rsid w:val="00BC5E8F"/>
    <w:rsid w:val="00BD0469"/>
    <w:rsid w:val="00BD4C70"/>
    <w:rsid w:val="00BD4F2B"/>
    <w:rsid w:val="00BD5263"/>
    <w:rsid w:val="00BD5BF7"/>
    <w:rsid w:val="00BD6BA6"/>
    <w:rsid w:val="00BD6D19"/>
    <w:rsid w:val="00BE06B5"/>
    <w:rsid w:val="00BE13E1"/>
    <w:rsid w:val="00BE4FFC"/>
    <w:rsid w:val="00BE5CF6"/>
    <w:rsid w:val="00BF1480"/>
    <w:rsid w:val="00BF1975"/>
    <w:rsid w:val="00BF358C"/>
    <w:rsid w:val="00BF445A"/>
    <w:rsid w:val="00BF629D"/>
    <w:rsid w:val="00BF750E"/>
    <w:rsid w:val="00C00310"/>
    <w:rsid w:val="00C00ACE"/>
    <w:rsid w:val="00C02CCB"/>
    <w:rsid w:val="00C07162"/>
    <w:rsid w:val="00C10684"/>
    <w:rsid w:val="00C1414A"/>
    <w:rsid w:val="00C15A81"/>
    <w:rsid w:val="00C20539"/>
    <w:rsid w:val="00C22F5F"/>
    <w:rsid w:val="00C25C12"/>
    <w:rsid w:val="00C2644A"/>
    <w:rsid w:val="00C3247C"/>
    <w:rsid w:val="00C33FB2"/>
    <w:rsid w:val="00C35881"/>
    <w:rsid w:val="00C369F2"/>
    <w:rsid w:val="00C371EE"/>
    <w:rsid w:val="00C424FB"/>
    <w:rsid w:val="00C43A0D"/>
    <w:rsid w:val="00C4402E"/>
    <w:rsid w:val="00C467A0"/>
    <w:rsid w:val="00C51FF5"/>
    <w:rsid w:val="00C5770D"/>
    <w:rsid w:val="00C60509"/>
    <w:rsid w:val="00C64147"/>
    <w:rsid w:val="00C65E55"/>
    <w:rsid w:val="00C6640B"/>
    <w:rsid w:val="00C67934"/>
    <w:rsid w:val="00C71820"/>
    <w:rsid w:val="00C75918"/>
    <w:rsid w:val="00C84944"/>
    <w:rsid w:val="00C86D94"/>
    <w:rsid w:val="00C9438C"/>
    <w:rsid w:val="00C94DB5"/>
    <w:rsid w:val="00C95603"/>
    <w:rsid w:val="00C96E3C"/>
    <w:rsid w:val="00CA121E"/>
    <w:rsid w:val="00CA1A76"/>
    <w:rsid w:val="00CA1C5C"/>
    <w:rsid w:val="00CA554D"/>
    <w:rsid w:val="00CA64CB"/>
    <w:rsid w:val="00CA6CDF"/>
    <w:rsid w:val="00CA7E28"/>
    <w:rsid w:val="00CB0231"/>
    <w:rsid w:val="00CB306E"/>
    <w:rsid w:val="00CB5F00"/>
    <w:rsid w:val="00CB662C"/>
    <w:rsid w:val="00CC055A"/>
    <w:rsid w:val="00CC6DCF"/>
    <w:rsid w:val="00CD053C"/>
    <w:rsid w:val="00CD1623"/>
    <w:rsid w:val="00CD3C5A"/>
    <w:rsid w:val="00CD77F3"/>
    <w:rsid w:val="00CE34D1"/>
    <w:rsid w:val="00CE3682"/>
    <w:rsid w:val="00CE4211"/>
    <w:rsid w:val="00CE4886"/>
    <w:rsid w:val="00CE750E"/>
    <w:rsid w:val="00CF1915"/>
    <w:rsid w:val="00CF3EFE"/>
    <w:rsid w:val="00CF53C3"/>
    <w:rsid w:val="00CF6E55"/>
    <w:rsid w:val="00CF7C03"/>
    <w:rsid w:val="00D023B1"/>
    <w:rsid w:val="00D030E5"/>
    <w:rsid w:val="00D05082"/>
    <w:rsid w:val="00D13B06"/>
    <w:rsid w:val="00D13B2C"/>
    <w:rsid w:val="00D155DD"/>
    <w:rsid w:val="00D16DAE"/>
    <w:rsid w:val="00D20580"/>
    <w:rsid w:val="00D206BE"/>
    <w:rsid w:val="00D20E16"/>
    <w:rsid w:val="00D22C21"/>
    <w:rsid w:val="00D23382"/>
    <w:rsid w:val="00D25E69"/>
    <w:rsid w:val="00D30D42"/>
    <w:rsid w:val="00D333EA"/>
    <w:rsid w:val="00D33CDB"/>
    <w:rsid w:val="00D42785"/>
    <w:rsid w:val="00D43D3A"/>
    <w:rsid w:val="00D47686"/>
    <w:rsid w:val="00D47CE7"/>
    <w:rsid w:val="00D509B0"/>
    <w:rsid w:val="00D5105B"/>
    <w:rsid w:val="00D5216B"/>
    <w:rsid w:val="00D527EE"/>
    <w:rsid w:val="00D53606"/>
    <w:rsid w:val="00D53F4A"/>
    <w:rsid w:val="00D57FE7"/>
    <w:rsid w:val="00D64837"/>
    <w:rsid w:val="00D64CB9"/>
    <w:rsid w:val="00D65A92"/>
    <w:rsid w:val="00D71520"/>
    <w:rsid w:val="00D75D82"/>
    <w:rsid w:val="00D83DDE"/>
    <w:rsid w:val="00D87050"/>
    <w:rsid w:val="00D90069"/>
    <w:rsid w:val="00D92241"/>
    <w:rsid w:val="00D93048"/>
    <w:rsid w:val="00DA3656"/>
    <w:rsid w:val="00DA4AE2"/>
    <w:rsid w:val="00DB0405"/>
    <w:rsid w:val="00DB195D"/>
    <w:rsid w:val="00DB40BB"/>
    <w:rsid w:val="00DC04E8"/>
    <w:rsid w:val="00DC573F"/>
    <w:rsid w:val="00DD1883"/>
    <w:rsid w:val="00DD1D92"/>
    <w:rsid w:val="00DE24CA"/>
    <w:rsid w:val="00DE3B34"/>
    <w:rsid w:val="00DE767D"/>
    <w:rsid w:val="00DF0B38"/>
    <w:rsid w:val="00DF326D"/>
    <w:rsid w:val="00DF4144"/>
    <w:rsid w:val="00DF71B9"/>
    <w:rsid w:val="00E024C6"/>
    <w:rsid w:val="00E0578A"/>
    <w:rsid w:val="00E060BE"/>
    <w:rsid w:val="00E06DDC"/>
    <w:rsid w:val="00E07E22"/>
    <w:rsid w:val="00E10946"/>
    <w:rsid w:val="00E10D3C"/>
    <w:rsid w:val="00E126F4"/>
    <w:rsid w:val="00E13196"/>
    <w:rsid w:val="00E136FB"/>
    <w:rsid w:val="00E14688"/>
    <w:rsid w:val="00E15059"/>
    <w:rsid w:val="00E16694"/>
    <w:rsid w:val="00E214FB"/>
    <w:rsid w:val="00E22B21"/>
    <w:rsid w:val="00E25E8C"/>
    <w:rsid w:val="00E27A57"/>
    <w:rsid w:val="00E31FF0"/>
    <w:rsid w:val="00E32084"/>
    <w:rsid w:val="00E32E92"/>
    <w:rsid w:val="00E33927"/>
    <w:rsid w:val="00E346ED"/>
    <w:rsid w:val="00E457FC"/>
    <w:rsid w:val="00E5065E"/>
    <w:rsid w:val="00E57B1B"/>
    <w:rsid w:val="00E60007"/>
    <w:rsid w:val="00E606F8"/>
    <w:rsid w:val="00E60B49"/>
    <w:rsid w:val="00E61C0A"/>
    <w:rsid w:val="00E6281D"/>
    <w:rsid w:val="00E638E3"/>
    <w:rsid w:val="00E662E8"/>
    <w:rsid w:val="00E67503"/>
    <w:rsid w:val="00E72C39"/>
    <w:rsid w:val="00E735AE"/>
    <w:rsid w:val="00E86264"/>
    <w:rsid w:val="00E864A2"/>
    <w:rsid w:val="00E86E38"/>
    <w:rsid w:val="00E87C27"/>
    <w:rsid w:val="00E90A0D"/>
    <w:rsid w:val="00E916B8"/>
    <w:rsid w:val="00E92530"/>
    <w:rsid w:val="00EA3D03"/>
    <w:rsid w:val="00EA5A05"/>
    <w:rsid w:val="00EB168B"/>
    <w:rsid w:val="00EB65BD"/>
    <w:rsid w:val="00EB780C"/>
    <w:rsid w:val="00EC0CEC"/>
    <w:rsid w:val="00EC1209"/>
    <w:rsid w:val="00EC1E16"/>
    <w:rsid w:val="00EC2077"/>
    <w:rsid w:val="00EC75E4"/>
    <w:rsid w:val="00ED0538"/>
    <w:rsid w:val="00ED0774"/>
    <w:rsid w:val="00ED3472"/>
    <w:rsid w:val="00ED4830"/>
    <w:rsid w:val="00ED52C9"/>
    <w:rsid w:val="00ED56C9"/>
    <w:rsid w:val="00ED57D8"/>
    <w:rsid w:val="00EE06AA"/>
    <w:rsid w:val="00EE2C91"/>
    <w:rsid w:val="00EE34CD"/>
    <w:rsid w:val="00EE5C41"/>
    <w:rsid w:val="00EF18F8"/>
    <w:rsid w:val="00EF5059"/>
    <w:rsid w:val="00EF6192"/>
    <w:rsid w:val="00EF6596"/>
    <w:rsid w:val="00EF6EE3"/>
    <w:rsid w:val="00F061E5"/>
    <w:rsid w:val="00F06FEE"/>
    <w:rsid w:val="00F12C0E"/>
    <w:rsid w:val="00F1319C"/>
    <w:rsid w:val="00F16A74"/>
    <w:rsid w:val="00F22BB9"/>
    <w:rsid w:val="00F246FE"/>
    <w:rsid w:val="00F24B32"/>
    <w:rsid w:val="00F27DBF"/>
    <w:rsid w:val="00F3025C"/>
    <w:rsid w:val="00F3175F"/>
    <w:rsid w:val="00F34A22"/>
    <w:rsid w:val="00F36560"/>
    <w:rsid w:val="00F42A7B"/>
    <w:rsid w:val="00F438EC"/>
    <w:rsid w:val="00F530B0"/>
    <w:rsid w:val="00F553F0"/>
    <w:rsid w:val="00F60976"/>
    <w:rsid w:val="00F62D66"/>
    <w:rsid w:val="00F71B09"/>
    <w:rsid w:val="00F76D81"/>
    <w:rsid w:val="00F81F78"/>
    <w:rsid w:val="00F83ED3"/>
    <w:rsid w:val="00F84DE4"/>
    <w:rsid w:val="00F85B42"/>
    <w:rsid w:val="00F9190F"/>
    <w:rsid w:val="00F922D7"/>
    <w:rsid w:val="00F95B21"/>
    <w:rsid w:val="00F969BF"/>
    <w:rsid w:val="00F97F77"/>
    <w:rsid w:val="00FA58F2"/>
    <w:rsid w:val="00FA61D9"/>
    <w:rsid w:val="00FB2D73"/>
    <w:rsid w:val="00FB38BF"/>
    <w:rsid w:val="00FB56D2"/>
    <w:rsid w:val="00FC56C6"/>
    <w:rsid w:val="00FD0218"/>
    <w:rsid w:val="00FD064B"/>
    <w:rsid w:val="00FD77F3"/>
    <w:rsid w:val="00FE0380"/>
    <w:rsid w:val="00FE0CB9"/>
    <w:rsid w:val="00FE2452"/>
    <w:rsid w:val="00FE6A43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61EF"/>
    <w:pPr>
      <w:spacing w:before="200"/>
      <w:ind w:left="720"/>
      <w:contextualSpacing/>
    </w:pPr>
    <w:rPr>
      <w:rFonts w:eastAsiaTheme="minorEastAsia"/>
      <w:sz w:val="20"/>
      <w:szCs w:val="20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7261EF"/>
    <w:pPr>
      <w:spacing w:after="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261EF"/>
    <w:rPr>
      <w:rFonts w:eastAsiaTheme="minorEastAsia"/>
      <w:sz w:val="20"/>
      <w:szCs w:val="20"/>
      <w:lang w:eastAsia="pt-PT"/>
    </w:rPr>
  </w:style>
  <w:style w:type="table" w:styleId="TableGrid">
    <w:name w:val="Table Grid"/>
    <w:basedOn w:val="TableNormal"/>
    <w:uiPriority w:val="99"/>
    <w:rsid w:val="007261EF"/>
    <w:pPr>
      <w:spacing w:before="160" w:after="16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3C"/>
  </w:style>
  <w:style w:type="paragraph" w:styleId="Footer">
    <w:name w:val="footer"/>
    <w:basedOn w:val="Normal"/>
    <w:link w:val="FooterChar"/>
    <w:uiPriority w:val="99"/>
    <w:unhideWhenUsed/>
    <w:rsid w:val="00E1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3C"/>
  </w:style>
  <w:style w:type="table" w:customStyle="1" w:styleId="Tabelacomgrelha1">
    <w:name w:val="Tabela com grelha1"/>
    <w:basedOn w:val="TableNormal"/>
    <w:next w:val="TableGrid"/>
    <w:uiPriority w:val="59"/>
    <w:rsid w:val="0097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leNormal"/>
    <w:next w:val="TableGrid"/>
    <w:uiPriority w:val="59"/>
    <w:rsid w:val="0086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61EF"/>
    <w:pPr>
      <w:spacing w:before="200"/>
      <w:ind w:left="720"/>
      <w:contextualSpacing/>
    </w:pPr>
    <w:rPr>
      <w:rFonts w:eastAsiaTheme="minorEastAsia"/>
      <w:sz w:val="20"/>
      <w:szCs w:val="20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7261EF"/>
    <w:pPr>
      <w:spacing w:after="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261EF"/>
    <w:rPr>
      <w:rFonts w:eastAsiaTheme="minorEastAsia"/>
      <w:sz w:val="20"/>
      <w:szCs w:val="20"/>
      <w:lang w:eastAsia="pt-PT"/>
    </w:rPr>
  </w:style>
  <w:style w:type="table" w:styleId="TableGrid">
    <w:name w:val="Table Grid"/>
    <w:basedOn w:val="TableNormal"/>
    <w:uiPriority w:val="99"/>
    <w:rsid w:val="007261EF"/>
    <w:pPr>
      <w:spacing w:before="160" w:after="16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3C"/>
  </w:style>
  <w:style w:type="paragraph" w:styleId="Footer">
    <w:name w:val="footer"/>
    <w:basedOn w:val="Normal"/>
    <w:link w:val="FooterChar"/>
    <w:uiPriority w:val="99"/>
    <w:unhideWhenUsed/>
    <w:rsid w:val="00E1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3C"/>
  </w:style>
  <w:style w:type="table" w:customStyle="1" w:styleId="Tabelacomgrelha1">
    <w:name w:val="Tabela com grelha1"/>
    <w:basedOn w:val="TableNormal"/>
    <w:next w:val="TableGrid"/>
    <w:uiPriority w:val="59"/>
    <w:rsid w:val="0097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leNormal"/>
    <w:next w:val="TableGrid"/>
    <w:uiPriority w:val="59"/>
    <w:rsid w:val="0086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IAPMEI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Brasileiro Machado Lemos</dc:creator>
  <cp:lastModifiedBy>Patricia Brasileiro Machado Lemos</cp:lastModifiedBy>
  <cp:revision>2</cp:revision>
  <dcterms:created xsi:type="dcterms:W3CDTF">2018-09-11T11:39:00Z</dcterms:created>
  <dcterms:modified xsi:type="dcterms:W3CDTF">2018-09-11T11:39:00Z</dcterms:modified>
</cp:coreProperties>
</file>